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 w:rsidRPr="00212C53">
              <w:rPr>
                <w:rFonts w:cstheme="minorHAnsi"/>
                <w:szCs w:val="18"/>
              </w:rPr>
              <w:t>PatientIn</w:t>
            </w:r>
            <w:proofErr w:type="spellEnd"/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214531A9" w:rsidR="00212C53" w:rsidRPr="00212C53" w:rsidRDefault="00C70AB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Lic. phil. Andreas Kiss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3EC92F53" w:rsidR="00E733A2" w:rsidRPr="00212C53" w:rsidRDefault="00C70AB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</w:t>
            </w:r>
            <w:r w:rsidR="00BD5F56">
              <w:rPr>
                <w:rFonts w:cstheme="minorHAnsi"/>
                <w:szCs w:val="18"/>
              </w:rPr>
              <w:t>6060.31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1CD45853" w14:textId="77777777" w:rsidR="00212C53" w:rsidRDefault="00C70AB0" w:rsidP="00A74433">
            <w:pPr>
              <w:spacing w:line="233" w:lineRule="auto"/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Bellerivestrasse</w:t>
            </w:r>
            <w:proofErr w:type="spellEnd"/>
            <w:r>
              <w:rPr>
                <w:rFonts w:cstheme="minorHAnsi"/>
                <w:szCs w:val="18"/>
              </w:rPr>
              <w:t xml:space="preserve"> 28</w:t>
            </w:r>
          </w:p>
          <w:p w14:paraId="6966F70B" w14:textId="32A6A186" w:rsidR="00C70AB0" w:rsidRPr="00212C53" w:rsidRDefault="00C70AB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8008 Zürich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FE8D" w14:textId="77777777" w:rsidR="007D7796" w:rsidRDefault="007D7796" w:rsidP="00AA53BF">
      <w:r>
        <w:separator/>
      </w:r>
    </w:p>
  </w:endnote>
  <w:endnote w:type="continuationSeparator" w:id="0">
    <w:p w14:paraId="1889478E" w14:textId="77777777" w:rsidR="007D7796" w:rsidRDefault="007D7796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FB6C" w14:textId="77777777" w:rsidR="007D7796" w:rsidRDefault="007D7796" w:rsidP="00AA53BF">
      <w:r>
        <w:separator/>
      </w:r>
    </w:p>
  </w:footnote>
  <w:footnote w:type="continuationSeparator" w:id="0">
    <w:p w14:paraId="598C1F8B" w14:textId="77777777" w:rsidR="007D7796" w:rsidRDefault="007D7796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107714">
    <w:abstractNumId w:val="9"/>
  </w:num>
  <w:num w:numId="2" w16cid:durableId="427192217">
    <w:abstractNumId w:val="7"/>
  </w:num>
  <w:num w:numId="3" w16cid:durableId="680156522">
    <w:abstractNumId w:val="6"/>
  </w:num>
  <w:num w:numId="4" w16cid:durableId="65685473">
    <w:abstractNumId w:val="5"/>
  </w:num>
  <w:num w:numId="5" w16cid:durableId="130098601">
    <w:abstractNumId w:val="4"/>
  </w:num>
  <w:num w:numId="6" w16cid:durableId="848980478">
    <w:abstractNumId w:val="8"/>
  </w:num>
  <w:num w:numId="7" w16cid:durableId="1704747985">
    <w:abstractNumId w:val="3"/>
  </w:num>
  <w:num w:numId="8" w16cid:durableId="1489861365">
    <w:abstractNumId w:val="2"/>
  </w:num>
  <w:num w:numId="9" w16cid:durableId="2073040967">
    <w:abstractNumId w:val="1"/>
  </w:num>
  <w:num w:numId="10" w16cid:durableId="1225991629">
    <w:abstractNumId w:val="0"/>
  </w:num>
  <w:num w:numId="11" w16cid:durableId="1301569562">
    <w:abstractNumId w:val="16"/>
  </w:num>
  <w:num w:numId="12" w16cid:durableId="1398161582">
    <w:abstractNumId w:val="14"/>
  </w:num>
  <w:num w:numId="13" w16cid:durableId="1758794229">
    <w:abstractNumId w:val="12"/>
  </w:num>
  <w:num w:numId="14" w16cid:durableId="1075589361">
    <w:abstractNumId w:val="18"/>
  </w:num>
  <w:num w:numId="15" w16cid:durableId="1874344095">
    <w:abstractNumId w:val="17"/>
  </w:num>
  <w:num w:numId="16" w16cid:durableId="785539536">
    <w:abstractNumId w:val="10"/>
  </w:num>
  <w:num w:numId="17" w16cid:durableId="12734106">
    <w:abstractNumId w:val="13"/>
  </w:num>
  <w:num w:numId="18" w16cid:durableId="906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7384089">
    <w:abstractNumId w:val="15"/>
  </w:num>
  <w:num w:numId="20" w16cid:durableId="18040394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148D0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A6E39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D5F56"/>
    <w:rsid w:val="00BF7052"/>
    <w:rsid w:val="00C05FAB"/>
    <w:rsid w:val="00C14630"/>
    <w:rsid w:val="00C21F3A"/>
    <w:rsid w:val="00C31880"/>
    <w:rsid w:val="00C47965"/>
    <w:rsid w:val="00C51D2F"/>
    <w:rsid w:val="00C70AB0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Props1.xml><?xml version="1.0" encoding="utf-8"?>
<ds:datastoreItem xmlns:ds="http://schemas.openxmlformats.org/officeDocument/2006/customXml" ds:itemID="{6C0BDD77-8347-4445-A44F-6D2B1C088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5a48ccd3-a756-48d6-9dfe-cb74ff93cb26"/>
    <ds:schemaRef ds:uri="9706cd5e-62b9-4742-afdc-3ffd3fa396a7"/>
    <ds:schemaRef ds:uri="9776c175-054d-4604-88c4-2656d9c7eb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Andreas Kiss</cp:lastModifiedBy>
  <cp:revision>4</cp:revision>
  <cp:lastPrinted>2022-06-20T17:50:00Z</cp:lastPrinted>
  <dcterms:created xsi:type="dcterms:W3CDTF">2022-08-11T13:41:00Z</dcterms:created>
  <dcterms:modified xsi:type="dcterms:W3CDTF">2022-09-08T13:31:00Z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